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DB7C" w14:textId="3DE6D12F" w:rsidR="002811A9" w:rsidRDefault="002811A9"/>
    <w:sdt>
      <w:sdtPr>
        <w:id w:val="2252425"/>
        <w:docPartObj>
          <w:docPartGallery w:val="Cover Pages"/>
          <w:docPartUnique/>
        </w:docPartObj>
      </w:sdtPr>
      <w:sdtEndPr>
        <w:rPr>
          <w:rStyle w:val="BookTitle"/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sdtEndPr>
      <w:sdtContent>
        <w:p w14:paraId="7F01FA23" w14:textId="77777777" w:rsidR="00EF5E10" w:rsidRDefault="00EF5E10" w:rsidP="00EF5E10"/>
        <w:p w14:paraId="09E6059B" w14:textId="77777777" w:rsidR="00EF5E10" w:rsidRDefault="00EF5E10" w:rsidP="00EF5E10">
          <w:pPr>
            <w:rPr>
              <w:rStyle w:val="BookTitle"/>
              <w:rFonts w:ascii="Calibri" w:eastAsiaTheme="majorEastAsia" w:hAnsi="Calibri" w:cs="Calibri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5871CC92" w14:textId="77777777" w:rsidR="00EF5E10" w:rsidRPr="00EF5E10" w:rsidRDefault="00EF5E10" w:rsidP="00EF5E10">
          <w:pPr>
            <w:jc w:val="center"/>
            <w:rPr>
              <w:rStyle w:val="BookTitle"/>
              <w:rFonts w:ascii="Calibri" w:eastAsiaTheme="majorEastAsia" w:hAnsi="Calibri" w:cs="Calibri"/>
              <w:bCs w:val="0"/>
              <w:smallCaps w:val="0"/>
              <w:color w:val="864EA8" w:themeColor="accent1" w:themeShade="BF"/>
              <w:sz w:val="72"/>
              <w:szCs w:val="72"/>
            </w:rPr>
          </w:pPr>
          <w:r w:rsidRPr="00EF5E10">
            <w:rPr>
              <w:rStyle w:val="BookTitle"/>
              <w:rFonts w:ascii="Calibri" w:eastAsiaTheme="majorEastAsia" w:hAnsi="Calibri" w:cs="Calibri"/>
              <w:bCs w:val="0"/>
              <w:smallCaps w:val="0"/>
              <w:color w:val="864EA8" w:themeColor="accent1" w:themeShade="BF"/>
              <w:sz w:val="72"/>
              <w:szCs w:val="72"/>
            </w:rPr>
            <w:t>STANLEY PRIMARY SCHOOL</w:t>
          </w:r>
        </w:p>
        <w:p w14:paraId="20C1DEE6" w14:textId="77777777" w:rsidR="00F06CCF" w:rsidRDefault="00F06CCF" w:rsidP="00EF5E10">
          <w:pPr>
            <w:jc w:val="center"/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4890D992" w14:textId="77777777" w:rsidR="00F06CCF" w:rsidRDefault="00F06CCF" w:rsidP="00EF5E10">
          <w:pPr>
            <w:jc w:val="center"/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77F7A2D5" w14:textId="77777777" w:rsidR="00F06CCF" w:rsidRDefault="00F06CCF" w:rsidP="00EF5E10">
          <w:pPr>
            <w:jc w:val="center"/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722EBBB0" w14:textId="77777777" w:rsidR="00EF5E10" w:rsidRDefault="00EF5E10" w:rsidP="00EF5E10">
          <w:pPr>
            <w:jc w:val="center"/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mallCaps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498A96DD" wp14:editId="64CA688F">
                <wp:extent cx="3479581" cy="3247506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tanley Primary School Logo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2631" cy="3250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E347F3" w14:textId="77777777" w:rsidR="00EF5E10" w:rsidRDefault="00EF5E10" w:rsidP="00EF5E10">
          <w:pPr>
            <w:jc w:val="center"/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7B4BF63D" w14:textId="77777777" w:rsidR="00F06CCF" w:rsidRDefault="00F06CCF" w:rsidP="00BD18DD">
          <w:pPr>
            <w:jc w:val="center"/>
            <w:rPr>
              <w:rStyle w:val="BookTitle"/>
              <w:rFonts w:ascii="Calibri" w:eastAsiaTheme="majorEastAsia" w:hAnsi="Calibri" w:cs="Calibri"/>
              <w:bCs w:val="0"/>
              <w:smallCaps w:val="0"/>
              <w:color w:val="864EA8" w:themeColor="accent1" w:themeShade="BF"/>
              <w:sz w:val="48"/>
              <w:szCs w:val="48"/>
            </w:rPr>
          </w:pPr>
        </w:p>
        <w:p w14:paraId="2C326E82" w14:textId="628CC868" w:rsidR="00EF5E10" w:rsidRDefault="00753644" w:rsidP="00BD18DD">
          <w:pPr>
            <w:jc w:val="center"/>
            <w:rPr>
              <w:rStyle w:val="BookTitle"/>
              <w:rFonts w:ascii="Calibri" w:eastAsiaTheme="majorEastAsia" w:hAnsi="Calibri" w:cs="Calibri"/>
              <w:bCs w:val="0"/>
              <w:smallCaps w:val="0"/>
              <w:color w:val="864EA8" w:themeColor="accent1" w:themeShade="BF"/>
              <w:sz w:val="48"/>
              <w:szCs w:val="48"/>
            </w:rPr>
          </w:pPr>
          <w:r>
            <w:rPr>
              <w:rStyle w:val="BookTitle"/>
              <w:rFonts w:ascii="Calibri" w:eastAsiaTheme="majorEastAsia" w:hAnsi="Calibri" w:cs="Calibri"/>
              <w:bCs w:val="0"/>
              <w:smallCaps w:val="0"/>
              <w:color w:val="864EA8" w:themeColor="accent1" w:themeShade="BF"/>
              <w:sz w:val="48"/>
              <w:szCs w:val="48"/>
            </w:rPr>
            <w:t>ABSENCE REQUEST FORM</w:t>
          </w:r>
        </w:p>
        <w:p w14:paraId="25C63DE1" w14:textId="77777777" w:rsidR="00EF5E10" w:rsidRPr="00EF5E10" w:rsidRDefault="00EF5E10" w:rsidP="00EF5E10">
          <w:pPr>
            <w:rPr>
              <w:rStyle w:val="BookTitle"/>
              <w:rFonts w:ascii="Calibri" w:eastAsiaTheme="majorEastAsia" w:hAnsi="Calibri" w:cs="Calibr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4140B39C" w14:textId="0849145D" w:rsidR="00EF5E10" w:rsidRPr="00EF5E10" w:rsidRDefault="00EF5E10" w:rsidP="00EF5E10">
          <w:pPr>
            <w:rPr>
              <w:rStyle w:val="BookTitle"/>
              <w:rFonts w:ascii="Calibri" w:eastAsiaTheme="majorEastAsia" w:hAnsi="Calibri" w:cs="Calibr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</w:p>
        <w:p w14:paraId="6A373D76" w14:textId="3CFE1A4F" w:rsidR="00EF5E10" w:rsidRPr="00EF5E10" w:rsidRDefault="00F45E41" w:rsidP="00EF5E10">
          <w:pPr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</w:pPr>
          <w:r>
            <w:rPr>
              <w:rStyle w:val="BookTitle"/>
              <w:rFonts w:asciiTheme="majorHAnsi" w:eastAsiaTheme="majorEastAsia" w:hAnsiTheme="majorHAnsi" w:cstheme="majorBidi"/>
              <w:b w:val="0"/>
              <w:bCs w:val="0"/>
              <w:smallCaps w:val="0"/>
              <w:color w:val="000000" w:themeColor="text1"/>
              <w:sz w:val="28"/>
              <w:szCs w:val="28"/>
            </w:rPr>
            <w:br w:type="page"/>
          </w:r>
        </w:p>
      </w:sdtContent>
    </w:sdt>
    <w:p w14:paraId="643DD73E" w14:textId="49B646B0" w:rsidR="0066285B" w:rsidRDefault="0066285B" w:rsidP="00EF5E10">
      <w:pPr>
        <w:rPr>
          <w:rFonts w:ascii="Calibri" w:hAnsi="Calibri" w:cs="Calibri"/>
          <w:sz w:val="16"/>
          <w:szCs w:val="24"/>
        </w:rPr>
      </w:pPr>
    </w:p>
    <w:p w14:paraId="70C2AD2B" w14:textId="77777777" w:rsidR="00D7291D" w:rsidRPr="005255F3" w:rsidRDefault="00D7291D" w:rsidP="00EF5E10">
      <w:pPr>
        <w:rPr>
          <w:rFonts w:ascii="Calibri" w:hAnsi="Calibri" w:cs="Calibri"/>
          <w:sz w:val="16"/>
          <w:szCs w:val="24"/>
        </w:rPr>
      </w:pPr>
    </w:p>
    <w:p w14:paraId="258083A0" w14:textId="57C00C53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Child’s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="009D6655"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ame:</w:t>
      </w: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0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Class: 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1"/>
    </w:p>
    <w:p w14:paraId="4E466066" w14:textId="77777777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DAB1DD5" w14:textId="1A2F7085" w:rsidR="00753644" w:rsidRPr="00D93B01" w:rsidRDefault="00A70A49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First</w:t>
      </w:r>
      <w:r w:rsidR="00753644"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day of absence from school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2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(dd/mm/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yyyy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14:paraId="38A46453" w14:textId="77777777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5A985DE" w14:textId="37168947" w:rsidR="00753644" w:rsidRPr="00D93B01" w:rsidRDefault="00A70A49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</w:t>
      </w:r>
      <w:r w:rsidR="00753644"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eturn to school date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3"/>
      <w:r w:rsidR="00753644"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(dd/mm/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yyyy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14:paraId="23815497" w14:textId="77777777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396EE83" w14:textId="742143A1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total of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4"/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school days</w:t>
      </w:r>
    </w:p>
    <w:p w14:paraId="4048E045" w14:textId="77777777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3B2189E" w14:textId="21E90D68" w:rsidR="00753644" w:rsidRDefault="00753644" w:rsidP="009D6655">
      <w:pPr>
        <w:spacing w:after="0" w:line="240" w:lineRule="auto"/>
        <w:ind w:left="-851" w:right="-89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Reason for absence: 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bookmarkStart w:id="6" w:name="_GoBack"/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bookmarkEnd w:id="6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5"/>
    </w:p>
    <w:p w14:paraId="04B40C3A" w14:textId="77777777" w:rsidR="009D6655" w:rsidRPr="00D93B01" w:rsidRDefault="009D6655" w:rsidP="009D6655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2673E0A" w14:textId="4EEC1A07" w:rsidR="00753644" w:rsidRPr="00D93B01" w:rsidRDefault="00A70A49" w:rsidP="00A70A49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eave of absence from school can only be awarded in exceptional circumstances and at the discretion of the Headteacher.  Family holidays in term time </w:t>
      </w:r>
      <w:r w:rsidR="00753644" w:rsidRPr="009C12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will not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be authorised.</w:t>
      </w:r>
    </w:p>
    <w:p w14:paraId="5DC3DAE6" w14:textId="77777777" w:rsidR="00753644" w:rsidRPr="00D93B01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5230498" w14:textId="62FFCFB0" w:rsidR="00753644" w:rsidRDefault="00ED1990" w:rsidP="00A70A49">
      <w:pPr>
        <w:spacing w:after="0" w:line="240" w:lineRule="auto"/>
        <w:ind w:left="-851" w:right="-897"/>
        <w:jc w:val="both"/>
        <w:rPr>
          <w:rFonts w:ascii="Calibri" w:hAnsi="Calibri" w:cs="Calibri"/>
          <w:b/>
          <w:sz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K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eeping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your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child off school may result in the absence being recorded as unauthorised.  This could result in action being taken against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you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for non-school attendance and 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enalty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</w:t>
      </w:r>
      <w:r w:rsidR="00753644"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otice incurred.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ED1990">
        <w:rPr>
          <w:rFonts w:ascii="Calibri" w:hAnsi="Calibri" w:cs="Calibri"/>
          <w:b/>
          <w:sz w:val="24"/>
        </w:rPr>
        <w:t xml:space="preserve">If issued with a fine, or penalty notice, </w:t>
      </w:r>
      <w:r w:rsidRPr="00D7291D">
        <w:rPr>
          <w:rFonts w:ascii="Calibri" w:hAnsi="Calibri" w:cs="Calibri"/>
          <w:b/>
          <w:sz w:val="24"/>
          <w:u w:val="single"/>
        </w:rPr>
        <w:t>each parent</w:t>
      </w:r>
      <w:r w:rsidRPr="00ED1990">
        <w:rPr>
          <w:rFonts w:ascii="Calibri" w:hAnsi="Calibri" w:cs="Calibri"/>
          <w:b/>
          <w:sz w:val="24"/>
        </w:rPr>
        <w:t xml:space="preserve"> must pay £60 within 21 days or £120 within 28 days. The payment must be made directly to the local authority.</w:t>
      </w:r>
      <w:r>
        <w:rPr>
          <w:rFonts w:ascii="Calibri" w:hAnsi="Calibri" w:cs="Calibri"/>
          <w:b/>
          <w:sz w:val="24"/>
        </w:rPr>
        <w:t xml:space="preserve"> Further </w:t>
      </w:r>
      <w:r w:rsidR="009C1299">
        <w:rPr>
          <w:rFonts w:ascii="Calibri" w:hAnsi="Calibri" w:cs="Calibri"/>
          <w:b/>
          <w:sz w:val="24"/>
        </w:rPr>
        <w:t>correspondence</w:t>
      </w:r>
      <w:r>
        <w:rPr>
          <w:rFonts w:ascii="Calibri" w:hAnsi="Calibri" w:cs="Calibri"/>
          <w:b/>
          <w:sz w:val="24"/>
        </w:rPr>
        <w:t xml:space="preserve"> will be forwarded to parents/carers, if applicable.</w:t>
      </w:r>
    </w:p>
    <w:p w14:paraId="43591990" w14:textId="4C368553" w:rsidR="00D7291D" w:rsidRDefault="00D7291D" w:rsidP="00A70A49">
      <w:pPr>
        <w:spacing w:after="0" w:line="240" w:lineRule="auto"/>
        <w:ind w:left="-851" w:right="-897"/>
        <w:jc w:val="both"/>
        <w:rPr>
          <w:rFonts w:ascii="Calibri" w:hAnsi="Calibri" w:cs="Calibri"/>
          <w:b/>
          <w:sz w:val="24"/>
        </w:rPr>
      </w:pPr>
    </w:p>
    <w:p w14:paraId="06885054" w14:textId="77777777" w:rsidR="00D7291D" w:rsidRPr="00D93B01" w:rsidRDefault="00D7291D" w:rsidP="00D7291D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D93B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school undertakes a full programme of tuition, including all National Curriculum requirements, on a daily basis.  Please note, therefore, that it is not possible for school to provide work or activities that would substitute for time not spent in school lessons.</w:t>
      </w:r>
    </w:p>
    <w:p w14:paraId="011F1376" w14:textId="203A56FB" w:rsidR="00ED1990" w:rsidRDefault="00ED1990" w:rsidP="00A70A49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F199C4F" w14:textId="77777777" w:rsidR="00EB6127" w:rsidRDefault="00ED1990" w:rsidP="00EB6127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szCs w:val="24"/>
          <w:lang w:eastAsia="en-GB"/>
        </w:rPr>
      </w:pPr>
      <w:r w:rsidRPr="00EB6127">
        <w:rPr>
          <w:rFonts w:ascii="Calibri" w:eastAsia="Times New Roman" w:hAnsi="Calibri" w:cs="Calibri"/>
          <w:szCs w:val="24"/>
          <w:lang w:eastAsia="en-GB"/>
        </w:rPr>
        <w:t>For further information please check our Attendance Policy on our website.</w:t>
      </w:r>
    </w:p>
    <w:p w14:paraId="60C0D6FF" w14:textId="77777777" w:rsidR="00EB6127" w:rsidRDefault="00EB6127" w:rsidP="00EB6127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B7161B7" w14:textId="6235167C" w:rsidR="00753644" w:rsidRDefault="00753644" w:rsidP="009D6655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Signed Parent/Guardian: 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7"/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Date</w:t>
      </w:r>
      <w:r w:rsidR="00A70A4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8"/>
    </w:p>
    <w:p w14:paraId="29AC9041" w14:textId="77777777" w:rsidR="009D6655" w:rsidRPr="00D93B01" w:rsidRDefault="009D6655" w:rsidP="009D6655">
      <w:pPr>
        <w:spacing w:after="0" w:line="240" w:lineRule="auto"/>
        <w:ind w:left="-851" w:right="-89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7BE84E5" w14:textId="52285352" w:rsidR="00753644" w:rsidRDefault="00753644" w:rsidP="00A70A49">
      <w:pPr>
        <w:spacing w:after="0" w:line="240" w:lineRule="auto"/>
        <w:ind w:left="-851" w:right="-897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93B0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Parent/Guardian email address 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FORMTEXT </w:instrTex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t> </w:t>
      </w:r>
      <w:r w:rsidR="009D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  <w:bookmarkEnd w:id="9"/>
    </w:p>
    <w:p w14:paraId="70114947" w14:textId="77777777" w:rsidR="009D6655" w:rsidRPr="00D93B01" w:rsidRDefault="009D6655" w:rsidP="00A70A49">
      <w:pPr>
        <w:spacing w:after="0" w:line="240" w:lineRule="auto"/>
        <w:ind w:left="-851" w:right="-897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774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753644" w:rsidRPr="00D93B01" w14:paraId="320C97F2" w14:textId="77777777" w:rsidTr="00A70A49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E1F5" w14:textId="437A3112" w:rsidR="00753644" w:rsidRPr="00D93B01" w:rsidRDefault="00ED1990" w:rsidP="00A70A49">
            <w:pPr>
              <w:spacing w:after="0" w:line="240" w:lineRule="auto"/>
              <w:ind w:right="-11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SCHOOL USE ONLY</w:t>
            </w:r>
          </w:p>
          <w:p w14:paraId="1D567076" w14:textId="7B12DF95" w:rsidR="00753644" w:rsidRPr="00D93B01" w:rsidRDefault="00D7291D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D1F80" wp14:editId="4D7CD9A4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189230</wp:posOffset>
                      </wp:positionV>
                      <wp:extent cx="20955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F67B" id="Rectangle 3" o:spid="_x0000_s1026" style="position:absolute;margin-left:425.55pt;margin-top:14.9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" filled="f" strokecolor="black [3213]" strokeweight="1.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3ADA7" wp14:editId="6538484C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191135</wp:posOffset>
                      </wp:positionV>
                      <wp:extent cx="20955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6B28" id="Rectangle 2" o:spid="_x0000_s1026" style="position:absolute;margin-left:311.65pt;margin-top:15.0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" filled="f" strokecolor="black [3213]" strokeweight="1.1pt"/>
                  </w:pict>
                </mc:Fallback>
              </mc:AlternateContent>
            </w:r>
          </w:p>
          <w:p w14:paraId="18252D65" w14:textId="24CD2138" w:rsidR="00753644" w:rsidRPr="00D93B01" w:rsidRDefault="00A70A49" w:rsidP="00A70A49">
            <w:pPr>
              <w:spacing w:after="0" w:line="240" w:lineRule="auto"/>
              <w:ind w:right="-11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Confirmation of </w:t>
            </w:r>
            <w:r w:rsidR="00D729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days authorised/unauthorised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 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AUTHORISED     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UNAUTHORISED</w:t>
            </w:r>
          </w:p>
          <w:p w14:paraId="654B3CF4" w14:textId="308B7B84" w:rsidR="00753644" w:rsidRPr="00D93B01" w:rsidRDefault="00753644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26E3E80" w14:textId="43600C81" w:rsidR="00753644" w:rsidRPr="00D93B01" w:rsidRDefault="00753644" w:rsidP="00A70A49">
            <w:pPr>
              <w:spacing w:after="0" w:line="240" w:lineRule="auto"/>
              <w:ind w:right="-112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……………………………………………………</w:t>
            </w:r>
            <w:r w:rsidR="00A70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…………………………………………..</w:t>
            </w:r>
            <w:r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 Headteacher/Deputy Headteacher</w:t>
            </w:r>
          </w:p>
          <w:p w14:paraId="2A607085" w14:textId="77777777" w:rsidR="00753644" w:rsidRPr="00D93B01" w:rsidRDefault="00753644" w:rsidP="00A70A49">
            <w:pPr>
              <w:spacing w:after="24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0C964C0" w14:textId="4CF10BC1" w:rsidR="00753644" w:rsidRPr="00D93B01" w:rsidRDefault="00A70A49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email response sent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dd/mm/yyyy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):  ………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……….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……………………     Code (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Arbor</w:t>
            </w:r>
            <w:r w:rsidR="00753644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):  …………………………</w:t>
            </w:r>
          </w:p>
          <w:p w14:paraId="592AE9B3" w14:textId="0C27D31B" w:rsidR="00753644" w:rsidRPr="00D93B01" w:rsidRDefault="00A70A49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42AF69" wp14:editId="0188C662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193675</wp:posOffset>
                      </wp:positionV>
                      <wp:extent cx="20955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A87DD" id="Rectangle 7" o:spid="_x0000_s1026" style="position:absolute;margin-left:225.3pt;margin-top:15.2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" filled="f" strokecolor="black [3213]" strokeweight="1.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2A5D9" wp14:editId="4587A4C7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193675</wp:posOffset>
                      </wp:positionV>
                      <wp:extent cx="20955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4FCE" id="Rectangle 6" o:spid="_x0000_s1026" style="position:absolute;margin-left:159.3pt;margin-top:15.2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" filled="f" strokecolor="black [3213]" strokeweight="1.1pt"/>
                  </w:pict>
                </mc:Fallback>
              </mc:AlternateContent>
            </w:r>
          </w:p>
          <w:p w14:paraId="486D9AC9" w14:textId="4DD554EC" w:rsidR="00753644" w:rsidRPr="00D93B01" w:rsidRDefault="00753644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Penalty Notice to be issued:       </w:t>
            </w:r>
            <w:r w:rsidR="00A70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     </w:t>
            </w:r>
            <w:r w:rsidR="00A70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  NO</w:t>
            </w:r>
          </w:p>
          <w:p w14:paraId="2FD7E145" w14:textId="7C52AA56" w:rsidR="00753644" w:rsidRPr="00D93B01" w:rsidRDefault="00A70A49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DED73" wp14:editId="2A1A61DF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174625</wp:posOffset>
                      </wp:positionV>
                      <wp:extent cx="20955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1878" id="Rectangle 9" o:spid="_x0000_s1026" style="position:absolute;margin-left:225.3pt;margin-top:13.7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" filled="f" strokecolor="black [3213]" strokeweight="1.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4E9BFB" wp14:editId="5749504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174625</wp:posOffset>
                      </wp:positionV>
                      <wp:extent cx="20955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6494" id="Rectangle 8" o:spid="_x0000_s1026" style="position:absolute;margin-left:159.3pt;margin-top:13.7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" filled="f" strokecolor="black [3213]" strokeweight="1.1pt"/>
                  </w:pict>
                </mc:Fallback>
              </mc:AlternateContent>
            </w:r>
          </w:p>
          <w:p w14:paraId="07E9DC27" w14:textId="5E1909A1" w:rsidR="00753644" w:rsidRDefault="00753644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Passed to Education Welfare:</w:t>
            </w:r>
            <w:r w:rsidR="00A70A49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      </w:t>
            </w:r>
            <w:r w:rsidR="00A70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="00A70A49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YES     </w:t>
            </w:r>
            <w:r w:rsidR="00A70A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="00A70A49" w:rsidRPr="00D93B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  NO</w:t>
            </w:r>
          </w:p>
          <w:p w14:paraId="01934A32" w14:textId="77777777" w:rsidR="00130419" w:rsidRDefault="00130419" w:rsidP="00A70A49">
            <w:pPr>
              <w:spacing w:after="0" w:line="240" w:lineRule="auto"/>
              <w:ind w:right="-112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1AF6D9B" w14:textId="77777777" w:rsidR="00753644" w:rsidRPr="00D93B01" w:rsidRDefault="00753644" w:rsidP="00D7291D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56D8F505" w14:textId="522B87D7" w:rsidR="005B02B0" w:rsidRPr="00A70A49" w:rsidRDefault="005B02B0" w:rsidP="00D7291D">
      <w:pPr>
        <w:ind w:right="-897"/>
        <w:jc w:val="both"/>
        <w:rPr>
          <w:rFonts w:ascii="Calibri" w:hAnsi="Calibri" w:cs="Calibri"/>
          <w:i/>
          <w:lang w:eastAsia="en-GB"/>
        </w:rPr>
      </w:pPr>
    </w:p>
    <w:sectPr w:rsidR="005B02B0" w:rsidRPr="00A70A49" w:rsidSect="00987F5D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A8C7" w14:textId="77777777" w:rsidR="009D6655" w:rsidRDefault="009D6655" w:rsidP="00F45E41">
      <w:pPr>
        <w:spacing w:after="0" w:line="240" w:lineRule="auto"/>
      </w:pPr>
      <w:r>
        <w:separator/>
      </w:r>
    </w:p>
  </w:endnote>
  <w:endnote w:type="continuationSeparator" w:id="0">
    <w:p w14:paraId="318BAD61" w14:textId="77777777" w:rsidR="009D6655" w:rsidRDefault="009D6655" w:rsidP="00F4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3E7C" w14:textId="77777777" w:rsidR="009D6655" w:rsidRPr="007D3473" w:rsidRDefault="009D6655" w:rsidP="007D3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725A7" w14:textId="77777777" w:rsidR="009D6655" w:rsidRDefault="009D6655" w:rsidP="00F45E41">
      <w:pPr>
        <w:spacing w:after="0" w:line="240" w:lineRule="auto"/>
      </w:pPr>
      <w:r>
        <w:separator/>
      </w:r>
    </w:p>
  </w:footnote>
  <w:footnote w:type="continuationSeparator" w:id="0">
    <w:p w14:paraId="66568F40" w14:textId="77777777" w:rsidR="009D6655" w:rsidRDefault="009D6655" w:rsidP="00F4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1A6" w14:textId="77777777" w:rsidR="009D6655" w:rsidRDefault="009D66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7B1023" wp14:editId="5626F2BE">
              <wp:simplePos x="0" y="0"/>
              <wp:positionH relativeFrom="margin">
                <wp:align>center</wp:align>
              </wp:positionH>
              <wp:positionV relativeFrom="page">
                <wp:posOffset>239395</wp:posOffset>
              </wp:positionV>
              <wp:extent cx="7315200" cy="1215391"/>
              <wp:effectExtent l="0" t="0" r="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215391"/>
                        <a:chOff x="0" y="-1"/>
                        <a:chExt cx="7315200" cy="1216153"/>
                      </a:xfrm>
                    </wpg:grpSpPr>
                    <wps:wsp>
                      <wps:cNvPr id="13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12100</wp14:pctHeight>
              </wp14:sizeRelV>
            </wp:anchor>
          </w:drawing>
        </mc:Choice>
        <mc:Fallback>
          <w:pict>
            <v:group w14:anchorId="26454189" id="Group 12" o:spid="_x0000_s1026" style="position:absolute;margin-left:0;margin-top:18.85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">
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" path="m,l7312660,r,1129665l3619500,733425,,1091565,,xe" fillcolor="#ad84c6 [3204]" stroked="f" strokeweight="1.1pt">
                <v:path arrowok="t" o:connecttype="custom" o:connectlocs="0,0;7315200,0;7315200,1130373;3620757,733885;0,1092249;0,0" o:connectangles="0,0,0,0,0,0"/>
              </v:shape>
              <v:rect id="Rectangle 14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" stroked="f" strokeweight="1.1pt">
                <v:fill r:id="rId2" o:title="" recolor="t" rotate="t" type="frame"/>
              </v:rect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B43F" w14:textId="77777777" w:rsidR="009D6655" w:rsidRDefault="009D66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B4FAC" wp14:editId="116C3B80">
              <wp:simplePos x="0" y="0"/>
              <wp:positionH relativeFrom="page">
                <wp:posOffset>181069</wp:posOffset>
              </wp:positionH>
              <wp:positionV relativeFrom="page">
                <wp:posOffset>150181</wp:posOffset>
              </wp:positionV>
              <wp:extent cx="7315200" cy="1215391"/>
              <wp:effectExtent l="0" t="0" r="1270" b="1905"/>
              <wp:wrapNone/>
              <wp:docPr id="149" name="Group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215391"/>
                        <a:chOff x="0" y="-1"/>
                        <a:chExt cx="7315200" cy="1216153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12100</wp14:pctHeight>
              </wp14:sizeRelV>
            </wp:anchor>
          </w:drawing>
        </mc:Choice>
        <mc:Fallback>
          <w:pict>
            <v:group w14:anchorId="41827BCF" id="Group 149" o:spid="_x0000_s1026" style="position:absolute;margin-left:14.25pt;margin-top:11.85pt;width:8in;height:95.7pt;z-index:251658240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">
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" path="m,l7312660,r,1129665l3619500,733425,,1091565,,xe" fillcolor="#ad84c6 [3204]" stroked="f" strokeweight="1.1pt">
                <v:path arrowok="t" o:connecttype="custom" o:connectlocs="0,0;7315200,0;7315200,1130373;3620757,733885;0,1092249;0,0" o:connectangles="0,0,0,0,0,0"/>
              </v:shape>
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" stroked="f" strokeweight="1.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5pt;height:331.95pt" o:bullet="t">
        <v:imagedata r:id="rId1" o:title="art1EF6"/>
      </v:shape>
    </w:pict>
  </w:numPicBullet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798" w:hanging="283"/>
      </w:pPr>
      <w:rPr>
        <w:rFonts w:ascii="Symbol" w:hAnsi="Symbol" w:cs="Times New Roman"/>
      </w:rPr>
    </w:lvl>
  </w:abstractNum>
  <w:abstractNum w:abstractNumId="1" w15:restartNumberingAfterBreak="0">
    <w:nsid w:val="0000000B"/>
    <w:multiLevelType w:val="singleLevel"/>
    <w:tmpl w:val="030AFD06"/>
    <w:name w:val="WW8Num2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4899"/>
    <w:multiLevelType w:val="hybridMultilevel"/>
    <w:tmpl w:val="D0D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23609"/>
    <w:multiLevelType w:val="hybridMultilevel"/>
    <w:tmpl w:val="86E8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0D4F"/>
    <w:multiLevelType w:val="hybridMultilevel"/>
    <w:tmpl w:val="623C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6ED0"/>
    <w:multiLevelType w:val="hybridMultilevel"/>
    <w:tmpl w:val="A076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E3"/>
    <w:rsid w:val="00002D1B"/>
    <w:rsid w:val="00016384"/>
    <w:rsid w:val="00035AA8"/>
    <w:rsid w:val="00036F51"/>
    <w:rsid w:val="00055D53"/>
    <w:rsid w:val="00083236"/>
    <w:rsid w:val="000B5BB9"/>
    <w:rsid w:val="000D05A7"/>
    <w:rsid w:val="000F5B15"/>
    <w:rsid w:val="001120C6"/>
    <w:rsid w:val="00120481"/>
    <w:rsid w:val="00126849"/>
    <w:rsid w:val="00126D61"/>
    <w:rsid w:val="00130419"/>
    <w:rsid w:val="00135B3E"/>
    <w:rsid w:val="00162972"/>
    <w:rsid w:val="00163B00"/>
    <w:rsid w:val="001D2371"/>
    <w:rsid w:val="001E0714"/>
    <w:rsid w:val="001E4F52"/>
    <w:rsid w:val="001E5A27"/>
    <w:rsid w:val="001F7650"/>
    <w:rsid w:val="00246723"/>
    <w:rsid w:val="00257F12"/>
    <w:rsid w:val="0026549A"/>
    <w:rsid w:val="00266B85"/>
    <w:rsid w:val="00270697"/>
    <w:rsid w:val="002811A9"/>
    <w:rsid w:val="00294E87"/>
    <w:rsid w:val="0029523E"/>
    <w:rsid w:val="002B0F50"/>
    <w:rsid w:val="002B5AF6"/>
    <w:rsid w:val="002E43E5"/>
    <w:rsid w:val="00310796"/>
    <w:rsid w:val="00332A0D"/>
    <w:rsid w:val="003431C4"/>
    <w:rsid w:val="003751CC"/>
    <w:rsid w:val="00376809"/>
    <w:rsid w:val="003A2B1C"/>
    <w:rsid w:val="003C6DD6"/>
    <w:rsid w:val="0040200E"/>
    <w:rsid w:val="00404F05"/>
    <w:rsid w:val="00421BA5"/>
    <w:rsid w:val="004404E7"/>
    <w:rsid w:val="004511CE"/>
    <w:rsid w:val="00454976"/>
    <w:rsid w:val="004616C6"/>
    <w:rsid w:val="0048262F"/>
    <w:rsid w:val="00483C2A"/>
    <w:rsid w:val="00492A39"/>
    <w:rsid w:val="004B2AC5"/>
    <w:rsid w:val="004C4F68"/>
    <w:rsid w:val="004C728B"/>
    <w:rsid w:val="004D2796"/>
    <w:rsid w:val="004D2B87"/>
    <w:rsid w:val="004F0021"/>
    <w:rsid w:val="005255F3"/>
    <w:rsid w:val="00526EBC"/>
    <w:rsid w:val="0053061F"/>
    <w:rsid w:val="0053181C"/>
    <w:rsid w:val="0054548B"/>
    <w:rsid w:val="005457FE"/>
    <w:rsid w:val="005477C4"/>
    <w:rsid w:val="00567451"/>
    <w:rsid w:val="00570003"/>
    <w:rsid w:val="005742E3"/>
    <w:rsid w:val="00580400"/>
    <w:rsid w:val="00585ABC"/>
    <w:rsid w:val="005B02B0"/>
    <w:rsid w:val="005C4AD5"/>
    <w:rsid w:val="005E3E6B"/>
    <w:rsid w:val="005E5646"/>
    <w:rsid w:val="006066C5"/>
    <w:rsid w:val="00620B51"/>
    <w:rsid w:val="0062189B"/>
    <w:rsid w:val="00633E7D"/>
    <w:rsid w:val="006378C5"/>
    <w:rsid w:val="0066285B"/>
    <w:rsid w:val="0068231B"/>
    <w:rsid w:val="0069554F"/>
    <w:rsid w:val="006B630B"/>
    <w:rsid w:val="006C3BEB"/>
    <w:rsid w:val="006C75FF"/>
    <w:rsid w:val="007066AD"/>
    <w:rsid w:val="00707FB3"/>
    <w:rsid w:val="00722FF0"/>
    <w:rsid w:val="0073715E"/>
    <w:rsid w:val="00741EBE"/>
    <w:rsid w:val="007431E4"/>
    <w:rsid w:val="00753644"/>
    <w:rsid w:val="00770E12"/>
    <w:rsid w:val="007819C4"/>
    <w:rsid w:val="00790F7C"/>
    <w:rsid w:val="007922A6"/>
    <w:rsid w:val="007965E6"/>
    <w:rsid w:val="007B55AA"/>
    <w:rsid w:val="007C7EFC"/>
    <w:rsid w:val="007D3473"/>
    <w:rsid w:val="007D3DEA"/>
    <w:rsid w:val="007F58AA"/>
    <w:rsid w:val="00810C72"/>
    <w:rsid w:val="00812088"/>
    <w:rsid w:val="008325AC"/>
    <w:rsid w:val="0086193E"/>
    <w:rsid w:val="0086282F"/>
    <w:rsid w:val="00871A75"/>
    <w:rsid w:val="008738E8"/>
    <w:rsid w:val="00881F5B"/>
    <w:rsid w:val="0088528C"/>
    <w:rsid w:val="008914A7"/>
    <w:rsid w:val="0089262C"/>
    <w:rsid w:val="008F221D"/>
    <w:rsid w:val="008F5C43"/>
    <w:rsid w:val="0090533E"/>
    <w:rsid w:val="00906D20"/>
    <w:rsid w:val="009139DC"/>
    <w:rsid w:val="00927786"/>
    <w:rsid w:val="00934E1E"/>
    <w:rsid w:val="00942BA7"/>
    <w:rsid w:val="0095696B"/>
    <w:rsid w:val="00976B4D"/>
    <w:rsid w:val="009808B4"/>
    <w:rsid w:val="009856E1"/>
    <w:rsid w:val="00985E83"/>
    <w:rsid w:val="00987F5D"/>
    <w:rsid w:val="00990942"/>
    <w:rsid w:val="009A0506"/>
    <w:rsid w:val="009C1299"/>
    <w:rsid w:val="009D6655"/>
    <w:rsid w:val="00A002D1"/>
    <w:rsid w:val="00A2425C"/>
    <w:rsid w:val="00A37F97"/>
    <w:rsid w:val="00A70A49"/>
    <w:rsid w:val="00A8290E"/>
    <w:rsid w:val="00A9154E"/>
    <w:rsid w:val="00A915F5"/>
    <w:rsid w:val="00A97E3B"/>
    <w:rsid w:val="00AB3916"/>
    <w:rsid w:val="00AB3FCB"/>
    <w:rsid w:val="00AD5828"/>
    <w:rsid w:val="00B130F5"/>
    <w:rsid w:val="00B2267B"/>
    <w:rsid w:val="00B22DA9"/>
    <w:rsid w:val="00B24699"/>
    <w:rsid w:val="00B95817"/>
    <w:rsid w:val="00BD18DD"/>
    <w:rsid w:val="00BD43AF"/>
    <w:rsid w:val="00BF4FCA"/>
    <w:rsid w:val="00BF57A0"/>
    <w:rsid w:val="00C13133"/>
    <w:rsid w:val="00C14A0E"/>
    <w:rsid w:val="00C15ADA"/>
    <w:rsid w:val="00C22B7D"/>
    <w:rsid w:val="00C231BD"/>
    <w:rsid w:val="00C401AB"/>
    <w:rsid w:val="00C4351C"/>
    <w:rsid w:val="00C43752"/>
    <w:rsid w:val="00C474BD"/>
    <w:rsid w:val="00C6188C"/>
    <w:rsid w:val="00C811C4"/>
    <w:rsid w:val="00C81EBF"/>
    <w:rsid w:val="00C87253"/>
    <w:rsid w:val="00C90A30"/>
    <w:rsid w:val="00C94660"/>
    <w:rsid w:val="00CE369D"/>
    <w:rsid w:val="00CE40F8"/>
    <w:rsid w:val="00CF4527"/>
    <w:rsid w:val="00CF5F17"/>
    <w:rsid w:val="00D02048"/>
    <w:rsid w:val="00D07294"/>
    <w:rsid w:val="00D3446A"/>
    <w:rsid w:val="00D4425A"/>
    <w:rsid w:val="00D44A15"/>
    <w:rsid w:val="00D65F98"/>
    <w:rsid w:val="00D7291D"/>
    <w:rsid w:val="00D83451"/>
    <w:rsid w:val="00D9190E"/>
    <w:rsid w:val="00DB3288"/>
    <w:rsid w:val="00DD049C"/>
    <w:rsid w:val="00DD054C"/>
    <w:rsid w:val="00DF2742"/>
    <w:rsid w:val="00DF4483"/>
    <w:rsid w:val="00E03F3D"/>
    <w:rsid w:val="00E11AEA"/>
    <w:rsid w:val="00E360DA"/>
    <w:rsid w:val="00E57630"/>
    <w:rsid w:val="00E663FA"/>
    <w:rsid w:val="00E972C5"/>
    <w:rsid w:val="00EA045C"/>
    <w:rsid w:val="00EB6127"/>
    <w:rsid w:val="00ED1990"/>
    <w:rsid w:val="00ED62DF"/>
    <w:rsid w:val="00EF5E10"/>
    <w:rsid w:val="00F06CCF"/>
    <w:rsid w:val="00F21C88"/>
    <w:rsid w:val="00F318A5"/>
    <w:rsid w:val="00F324A3"/>
    <w:rsid w:val="00F373AE"/>
    <w:rsid w:val="00F45E41"/>
    <w:rsid w:val="00F47422"/>
    <w:rsid w:val="00F60CC3"/>
    <w:rsid w:val="00F7681F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B6CF"/>
  <w15:chartTrackingRefBased/>
  <w15:docId w15:val="{F0097D15-2046-48EB-B6E8-E29159CE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F05"/>
  </w:style>
  <w:style w:type="paragraph" w:styleId="Heading1">
    <w:name w:val="heading 1"/>
    <w:basedOn w:val="Normal"/>
    <w:next w:val="Normal"/>
    <w:link w:val="Heading1Char"/>
    <w:qFormat/>
    <w:rsid w:val="00E5763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64EA8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E576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14DAA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576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6061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576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nhideWhenUsed/>
    <w:qFormat/>
    <w:rsid w:val="00E576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76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nhideWhenUsed/>
    <w:qFormat/>
    <w:rsid w:val="00E576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nhideWhenUsed/>
    <w:qFormat/>
    <w:rsid w:val="00E576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6347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576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7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630"/>
    <w:rPr>
      <w:rFonts w:asciiTheme="majorHAnsi" w:eastAsiaTheme="majorEastAsia" w:hAnsiTheme="majorHAnsi" w:cstheme="majorBidi"/>
      <w:color w:val="864EA8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57630"/>
    <w:rPr>
      <w:rFonts w:asciiTheme="majorHAnsi" w:eastAsiaTheme="majorEastAsia" w:hAnsiTheme="majorHAnsi" w:cstheme="majorBidi"/>
      <w:color w:val="514DAA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7630"/>
    <w:rPr>
      <w:rFonts w:asciiTheme="majorHAnsi" w:eastAsiaTheme="majorEastAsia" w:hAnsiTheme="majorHAnsi" w:cstheme="majorBidi"/>
      <w:color w:val="536061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630"/>
    <w:rPr>
      <w:rFonts w:asciiTheme="majorHAnsi" w:eastAsiaTheme="majorEastAsia" w:hAnsiTheme="majorHAnsi" w:cstheme="majorBidi"/>
      <w:i/>
      <w:iCs/>
      <w:color w:val="57879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630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630"/>
    <w:rPr>
      <w:rFonts w:asciiTheme="majorHAnsi" w:eastAsiaTheme="majorEastAsia" w:hAnsiTheme="majorHAnsi" w:cstheme="majorBidi"/>
      <w:i/>
      <w:iCs/>
      <w:color w:val="37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630"/>
    <w:rPr>
      <w:rFonts w:asciiTheme="majorHAnsi" w:eastAsiaTheme="majorEastAsia" w:hAnsiTheme="majorHAnsi" w:cstheme="majorBidi"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630"/>
    <w:rPr>
      <w:rFonts w:asciiTheme="majorHAnsi" w:eastAsiaTheme="majorEastAsia" w:hAnsiTheme="majorHAnsi" w:cstheme="majorBidi"/>
      <w:color w:val="36347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630"/>
    <w:rPr>
      <w:rFonts w:asciiTheme="majorHAnsi" w:eastAsiaTheme="majorEastAsia" w:hAnsiTheme="majorHAnsi" w:cstheme="majorBidi"/>
      <w:color w:val="374041" w:themeColor="accent6" w:themeShade="80"/>
    </w:rPr>
  </w:style>
  <w:style w:type="paragraph" w:styleId="Caption">
    <w:name w:val="caption"/>
    <w:basedOn w:val="Normal"/>
    <w:next w:val="Normal"/>
    <w:unhideWhenUsed/>
    <w:qFormat/>
    <w:rsid w:val="00E57630"/>
    <w:pPr>
      <w:spacing w:line="240" w:lineRule="auto"/>
    </w:pPr>
    <w:rPr>
      <w:b/>
      <w:bCs/>
      <w:smallCaps/>
      <w:color w:val="AD84C6" w:themeColor="accent1"/>
      <w:spacing w:val="6"/>
    </w:rPr>
  </w:style>
  <w:style w:type="paragraph" w:styleId="Title">
    <w:name w:val="Title"/>
    <w:basedOn w:val="Normal"/>
    <w:next w:val="Normal"/>
    <w:link w:val="TitleChar"/>
    <w:qFormat/>
    <w:rsid w:val="00E576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864EA8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630"/>
    <w:rPr>
      <w:rFonts w:asciiTheme="majorHAnsi" w:eastAsiaTheme="majorEastAsia" w:hAnsiTheme="majorHAnsi" w:cstheme="majorBidi"/>
      <w:color w:val="864EA8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E576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5763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57630"/>
    <w:rPr>
      <w:b/>
      <w:bCs/>
    </w:rPr>
  </w:style>
  <w:style w:type="character" w:styleId="Emphasis">
    <w:name w:val="Emphasis"/>
    <w:basedOn w:val="DefaultParagraphFont"/>
    <w:uiPriority w:val="20"/>
    <w:qFormat/>
    <w:rsid w:val="00E57630"/>
    <w:rPr>
      <w:i/>
      <w:iCs/>
    </w:rPr>
  </w:style>
  <w:style w:type="paragraph" w:styleId="NoSpacing">
    <w:name w:val="No Spacing"/>
    <w:link w:val="NoSpacingChar"/>
    <w:uiPriority w:val="1"/>
    <w:qFormat/>
    <w:rsid w:val="00E576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63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76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63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D84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630"/>
    <w:rPr>
      <w:rFonts w:asciiTheme="majorHAnsi" w:eastAsiaTheme="majorEastAsia" w:hAnsiTheme="majorHAnsi" w:cstheme="majorBidi"/>
      <w:color w:val="AD84C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763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7630"/>
    <w:rPr>
      <w:b w:val="0"/>
      <w:bCs w:val="0"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E5763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7630"/>
    <w:rPr>
      <w:b/>
      <w:bCs/>
      <w:smallCaps/>
      <w:color w:val="AD84C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763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63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45E41"/>
  </w:style>
  <w:style w:type="paragraph" w:styleId="Header">
    <w:name w:val="header"/>
    <w:basedOn w:val="Normal"/>
    <w:link w:val="HeaderChar"/>
    <w:uiPriority w:val="99"/>
    <w:unhideWhenUsed/>
    <w:rsid w:val="00F4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41"/>
  </w:style>
  <w:style w:type="paragraph" w:styleId="Footer">
    <w:name w:val="footer"/>
    <w:basedOn w:val="Normal"/>
    <w:link w:val="FooterChar"/>
    <w:uiPriority w:val="99"/>
    <w:unhideWhenUsed/>
    <w:qFormat/>
    <w:rsid w:val="00F4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41"/>
  </w:style>
  <w:style w:type="table" w:styleId="TableGrid">
    <w:name w:val="Table Grid"/>
    <w:basedOn w:val="TableNormal"/>
    <w:rsid w:val="00AB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5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446A"/>
    <w:rPr>
      <w:color w:val="0000FF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EF5E1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EF5E1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1pt">
    <w:name w:val="1 body copy 11pt"/>
    <w:autoRedefine/>
    <w:rsid w:val="00EF5E10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character" w:customStyle="1" w:styleId="WW8Num2z0">
    <w:name w:val="WW8Num2z0"/>
    <w:rsid w:val="00EF5E10"/>
    <w:rPr>
      <w:rFonts w:ascii="Symbol" w:hAnsi="Symbol"/>
    </w:rPr>
  </w:style>
  <w:style w:type="character" w:customStyle="1" w:styleId="WW8Num2z1">
    <w:name w:val="WW8Num2z1"/>
    <w:rsid w:val="00EF5E10"/>
    <w:rPr>
      <w:rFonts w:ascii="Courier New" w:hAnsi="Courier New"/>
    </w:rPr>
  </w:style>
  <w:style w:type="character" w:customStyle="1" w:styleId="WW8Num2z2">
    <w:name w:val="WW8Num2z2"/>
    <w:rsid w:val="00EF5E10"/>
    <w:rPr>
      <w:rFonts w:ascii="Wingdings" w:hAnsi="Wingdings"/>
    </w:rPr>
  </w:style>
  <w:style w:type="character" w:customStyle="1" w:styleId="WW8Num3z0">
    <w:name w:val="WW8Num3z0"/>
    <w:rsid w:val="00EF5E10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EF5E10"/>
    <w:rPr>
      <w:rFonts w:ascii="Symbol" w:hAnsi="Symbol"/>
    </w:rPr>
  </w:style>
  <w:style w:type="character" w:customStyle="1" w:styleId="WW8Num4z1">
    <w:name w:val="WW8Num4z1"/>
    <w:rsid w:val="00EF5E10"/>
    <w:rPr>
      <w:rFonts w:ascii="Courier New" w:hAnsi="Courier New"/>
    </w:rPr>
  </w:style>
  <w:style w:type="character" w:customStyle="1" w:styleId="WW8Num4z2">
    <w:name w:val="WW8Num4z2"/>
    <w:rsid w:val="00EF5E10"/>
    <w:rPr>
      <w:rFonts w:ascii="Wingdings" w:hAnsi="Wingdings"/>
    </w:rPr>
  </w:style>
  <w:style w:type="character" w:customStyle="1" w:styleId="WW8Num8z0">
    <w:name w:val="WW8Num8z0"/>
    <w:rsid w:val="00EF5E10"/>
    <w:rPr>
      <w:rFonts w:ascii="Symbol" w:hAnsi="Symbol"/>
    </w:rPr>
  </w:style>
  <w:style w:type="character" w:customStyle="1" w:styleId="WW8Num8z1">
    <w:name w:val="WW8Num8z1"/>
    <w:rsid w:val="00EF5E10"/>
    <w:rPr>
      <w:rFonts w:ascii="Courier New" w:hAnsi="Courier New"/>
    </w:rPr>
  </w:style>
  <w:style w:type="character" w:customStyle="1" w:styleId="WW8Num8z2">
    <w:name w:val="WW8Num8z2"/>
    <w:rsid w:val="00EF5E10"/>
    <w:rPr>
      <w:rFonts w:ascii="Wingdings" w:hAnsi="Wingdings"/>
    </w:rPr>
  </w:style>
  <w:style w:type="character" w:customStyle="1" w:styleId="WW8Num9z0">
    <w:name w:val="WW8Num9z0"/>
    <w:rsid w:val="00EF5E10"/>
    <w:rPr>
      <w:rFonts w:ascii="Symbol" w:hAnsi="Symbol"/>
    </w:rPr>
  </w:style>
  <w:style w:type="character" w:customStyle="1" w:styleId="WW8Num9z1">
    <w:name w:val="WW8Num9z1"/>
    <w:rsid w:val="00EF5E10"/>
    <w:rPr>
      <w:rFonts w:ascii="Courier New" w:hAnsi="Courier New"/>
    </w:rPr>
  </w:style>
  <w:style w:type="character" w:customStyle="1" w:styleId="WW8Num9z2">
    <w:name w:val="WW8Num9z2"/>
    <w:rsid w:val="00EF5E10"/>
    <w:rPr>
      <w:rFonts w:ascii="Wingdings" w:hAnsi="Wingdings"/>
    </w:rPr>
  </w:style>
  <w:style w:type="character" w:customStyle="1" w:styleId="WW8Num11z0">
    <w:name w:val="WW8Num11z0"/>
    <w:rsid w:val="00EF5E10"/>
    <w:rPr>
      <w:rFonts w:ascii="Symbol" w:hAnsi="Symbol" w:cs="Times New Roman"/>
    </w:rPr>
  </w:style>
  <w:style w:type="character" w:customStyle="1" w:styleId="WW8Num11z1">
    <w:name w:val="WW8Num11z1"/>
    <w:rsid w:val="00EF5E10"/>
    <w:rPr>
      <w:rFonts w:ascii="Courier New" w:hAnsi="Courier New"/>
    </w:rPr>
  </w:style>
  <w:style w:type="character" w:customStyle="1" w:styleId="WW8Num11z2">
    <w:name w:val="WW8Num11z2"/>
    <w:rsid w:val="00EF5E10"/>
    <w:rPr>
      <w:rFonts w:ascii="Wingdings" w:hAnsi="Wingdings"/>
    </w:rPr>
  </w:style>
  <w:style w:type="character" w:customStyle="1" w:styleId="WW8Num11z3">
    <w:name w:val="WW8Num11z3"/>
    <w:rsid w:val="00EF5E10"/>
    <w:rPr>
      <w:rFonts w:ascii="Symbol" w:hAnsi="Symbol"/>
    </w:rPr>
  </w:style>
  <w:style w:type="character" w:customStyle="1" w:styleId="WW8Num12z1">
    <w:name w:val="WW8Num12z1"/>
    <w:rsid w:val="00EF5E10"/>
    <w:rPr>
      <w:rFonts w:ascii="Courier New" w:hAnsi="Courier New"/>
    </w:rPr>
  </w:style>
  <w:style w:type="character" w:customStyle="1" w:styleId="WW8Num12z2">
    <w:name w:val="WW8Num12z2"/>
    <w:rsid w:val="00EF5E10"/>
    <w:rPr>
      <w:rFonts w:ascii="Wingdings" w:hAnsi="Wingdings"/>
    </w:rPr>
  </w:style>
  <w:style w:type="character" w:customStyle="1" w:styleId="WW8Num12z3">
    <w:name w:val="WW8Num12z3"/>
    <w:rsid w:val="00EF5E10"/>
    <w:rPr>
      <w:rFonts w:ascii="Symbol" w:hAnsi="Symbol"/>
    </w:rPr>
  </w:style>
  <w:style w:type="character" w:customStyle="1" w:styleId="WW8Num13z0">
    <w:name w:val="WW8Num13z0"/>
    <w:rsid w:val="00EF5E10"/>
    <w:rPr>
      <w:rFonts w:ascii="Symbol" w:hAnsi="Symbol"/>
    </w:rPr>
  </w:style>
  <w:style w:type="character" w:customStyle="1" w:styleId="WW8Num13z1">
    <w:name w:val="WW8Num13z1"/>
    <w:rsid w:val="00EF5E10"/>
    <w:rPr>
      <w:rFonts w:ascii="Courier New" w:hAnsi="Courier New"/>
    </w:rPr>
  </w:style>
  <w:style w:type="character" w:customStyle="1" w:styleId="WW8Num13z2">
    <w:name w:val="WW8Num13z2"/>
    <w:rsid w:val="00EF5E10"/>
    <w:rPr>
      <w:rFonts w:ascii="Wingdings" w:hAnsi="Wingdings"/>
    </w:rPr>
  </w:style>
  <w:style w:type="character" w:customStyle="1" w:styleId="WW8Num14z0">
    <w:name w:val="WW8Num14z0"/>
    <w:rsid w:val="00EF5E10"/>
    <w:rPr>
      <w:rFonts w:ascii="Symbol" w:hAnsi="Symbol"/>
    </w:rPr>
  </w:style>
  <w:style w:type="character" w:customStyle="1" w:styleId="WW8Num14z1">
    <w:name w:val="WW8Num14z1"/>
    <w:rsid w:val="00EF5E10"/>
    <w:rPr>
      <w:rFonts w:ascii="Courier New" w:hAnsi="Courier New"/>
    </w:rPr>
  </w:style>
  <w:style w:type="character" w:customStyle="1" w:styleId="WW8Num14z2">
    <w:name w:val="WW8Num14z2"/>
    <w:rsid w:val="00EF5E10"/>
    <w:rPr>
      <w:rFonts w:ascii="Wingdings" w:hAnsi="Wingdings"/>
    </w:rPr>
  </w:style>
  <w:style w:type="character" w:customStyle="1" w:styleId="WW8Num15z0">
    <w:name w:val="WW8Num15z0"/>
    <w:rsid w:val="00EF5E10"/>
    <w:rPr>
      <w:rFonts w:ascii="Symbol" w:hAnsi="Symbol" w:cs="Times New Roman"/>
    </w:rPr>
  </w:style>
  <w:style w:type="character" w:customStyle="1" w:styleId="WW8Num15z1">
    <w:name w:val="WW8Num15z1"/>
    <w:rsid w:val="00EF5E10"/>
    <w:rPr>
      <w:rFonts w:ascii="Courier New" w:hAnsi="Courier New" w:cs="Courier New"/>
    </w:rPr>
  </w:style>
  <w:style w:type="character" w:customStyle="1" w:styleId="WW8Num15z2">
    <w:name w:val="WW8Num15z2"/>
    <w:rsid w:val="00EF5E10"/>
    <w:rPr>
      <w:rFonts w:ascii="Wingdings" w:hAnsi="Wingdings" w:cs="Times New Roman"/>
    </w:rPr>
  </w:style>
  <w:style w:type="character" w:customStyle="1" w:styleId="WW8Num16z0">
    <w:name w:val="WW8Num16z0"/>
    <w:rsid w:val="00EF5E10"/>
    <w:rPr>
      <w:rFonts w:ascii="Symbol" w:hAnsi="Symbol"/>
    </w:rPr>
  </w:style>
  <w:style w:type="character" w:customStyle="1" w:styleId="WW8Num16z1">
    <w:name w:val="WW8Num16z1"/>
    <w:rsid w:val="00EF5E10"/>
    <w:rPr>
      <w:rFonts w:ascii="Courier New" w:hAnsi="Courier New"/>
    </w:rPr>
  </w:style>
  <w:style w:type="character" w:customStyle="1" w:styleId="WW8Num16z2">
    <w:name w:val="WW8Num16z2"/>
    <w:rsid w:val="00EF5E10"/>
    <w:rPr>
      <w:rFonts w:ascii="Wingdings" w:hAnsi="Wingdings"/>
    </w:rPr>
  </w:style>
  <w:style w:type="character" w:customStyle="1" w:styleId="WW8Num17z1">
    <w:name w:val="WW8Num17z1"/>
    <w:rsid w:val="00EF5E10"/>
    <w:rPr>
      <w:rFonts w:ascii="Symbol" w:hAnsi="Symbol"/>
    </w:rPr>
  </w:style>
  <w:style w:type="character" w:customStyle="1" w:styleId="WW8Num18z0">
    <w:name w:val="WW8Num18z0"/>
    <w:rsid w:val="00EF5E10"/>
    <w:rPr>
      <w:rFonts w:ascii="Symbol" w:hAnsi="Symbol"/>
    </w:rPr>
  </w:style>
  <w:style w:type="character" w:customStyle="1" w:styleId="WW8Num18z1">
    <w:name w:val="WW8Num18z1"/>
    <w:rsid w:val="00EF5E10"/>
    <w:rPr>
      <w:rFonts w:ascii="Courier New" w:hAnsi="Courier New"/>
    </w:rPr>
  </w:style>
  <w:style w:type="character" w:customStyle="1" w:styleId="WW8Num18z2">
    <w:name w:val="WW8Num18z2"/>
    <w:rsid w:val="00EF5E10"/>
    <w:rPr>
      <w:rFonts w:ascii="Wingdings" w:hAnsi="Wingdings"/>
    </w:rPr>
  </w:style>
  <w:style w:type="character" w:customStyle="1" w:styleId="WW8Num21z0">
    <w:name w:val="WW8Num21z0"/>
    <w:rsid w:val="00EF5E10"/>
    <w:rPr>
      <w:rFonts w:ascii="Symbol" w:hAnsi="Symbol"/>
      <w:color w:val="000000"/>
    </w:rPr>
  </w:style>
  <w:style w:type="character" w:customStyle="1" w:styleId="WW8Num21z1">
    <w:name w:val="WW8Num21z1"/>
    <w:rsid w:val="00EF5E10"/>
    <w:rPr>
      <w:rFonts w:ascii="Courier New" w:hAnsi="Courier New"/>
    </w:rPr>
  </w:style>
  <w:style w:type="character" w:customStyle="1" w:styleId="WW8Num21z2">
    <w:name w:val="WW8Num21z2"/>
    <w:rsid w:val="00EF5E10"/>
    <w:rPr>
      <w:rFonts w:ascii="Wingdings" w:hAnsi="Wingdings"/>
    </w:rPr>
  </w:style>
  <w:style w:type="character" w:customStyle="1" w:styleId="WW8Num21z3">
    <w:name w:val="WW8Num21z3"/>
    <w:rsid w:val="00EF5E10"/>
    <w:rPr>
      <w:rFonts w:ascii="Symbol" w:hAnsi="Symbol"/>
    </w:rPr>
  </w:style>
  <w:style w:type="character" w:customStyle="1" w:styleId="WW8Num22z0">
    <w:name w:val="WW8Num22z0"/>
    <w:rsid w:val="00EF5E10"/>
    <w:rPr>
      <w:rFonts w:ascii="Symbol" w:hAnsi="Symbol"/>
    </w:rPr>
  </w:style>
  <w:style w:type="character" w:customStyle="1" w:styleId="WW8Num22z1">
    <w:name w:val="WW8Num22z1"/>
    <w:rsid w:val="00EF5E10"/>
    <w:rPr>
      <w:rFonts w:ascii="Symbol" w:hAnsi="Symbol" w:cs="Times New Roman"/>
    </w:rPr>
  </w:style>
  <w:style w:type="character" w:customStyle="1" w:styleId="WW8Num22z2">
    <w:name w:val="WW8Num22z2"/>
    <w:rsid w:val="00EF5E10"/>
    <w:rPr>
      <w:rFonts w:ascii="Wingdings" w:hAnsi="Wingdings"/>
    </w:rPr>
  </w:style>
  <w:style w:type="character" w:customStyle="1" w:styleId="WW8Num22z4">
    <w:name w:val="WW8Num22z4"/>
    <w:rsid w:val="00EF5E10"/>
    <w:rPr>
      <w:rFonts w:ascii="Courier New" w:hAnsi="Courier New"/>
    </w:rPr>
  </w:style>
  <w:style w:type="character" w:customStyle="1" w:styleId="WW8Num23z0">
    <w:name w:val="WW8Num23z0"/>
    <w:rsid w:val="00EF5E10"/>
    <w:rPr>
      <w:rFonts w:ascii="Times New Roman" w:hAnsi="Times New Roman"/>
      <w:b w:val="0"/>
      <w:i w:val="0"/>
      <w:sz w:val="28"/>
      <w:u w:val="none"/>
    </w:rPr>
  </w:style>
  <w:style w:type="character" w:customStyle="1" w:styleId="WW8Num24z0">
    <w:name w:val="WW8Num24z0"/>
    <w:rsid w:val="00EF5E10"/>
    <w:rPr>
      <w:rFonts w:ascii="Symbol" w:hAnsi="Symbol"/>
    </w:rPr>
  </w:style>
  <w:style w:type="character" w:customStyle="1" w:styleId="WW8Num24z1">
    <w:name w:val="WW8Num24z1"/>
    <w:rsid w:val="00EF5E10"/>
    <w:rPr>
      <w:rFonts w:ascii="Courier New" w:hAnsi="Courier New"/>
    </w:rPr>
  </w:style>
  <w:style w:type="character" w:customStyle="1" w:styleId="WW8Num24z2">
    <w:name w:val="WW8Num24z2"/>
    <w:rsid w:val="00EF5E10"/>
    <w:rPr>
      <w:rFonts w:ascii="Wingdings" w:hAnsi="Wingdings"/>
    </w:rPr>
  </w:style>
  <w:style w:type="character" w:customStyle="1" w:styleId="WW8NumSt1z0">
    <w:name w:val="WW8NumSt1z0"/>
    <w:rsid w:val="00EF5E10"/>
    <w:rPr>
      <w:rFonts w:ascii="Symbol" w:hAnsi="Symbol"/>
      <w:color w:val="000000"/>
    </w:rPr>
  </w:style>
  <w:style w:type="character" w:customStyle="1" w:styleId="WW8NumSt3z0">
    <w:name w:val="WW8NumSt3z0"/>
    <w:rsid w:val="00EF5E10"/>
    <w:rPr>
      <w:rFonts w:ascii="Symbol" w:hAnsi="Symbol"/>
    </w:rPr>
  </w:style>
  <w:style w:type="character" w:customStyle="1" w:styleId="WW8NumSt4z0">
    <w:name w:val="WW8NumSt4z0"/>
    <w:rsid w:val="00EF5E10"/>
    <w:rPr>
      <w:rFonts w:ascii="Symbol" w:hAnsi="Symbol"/>
    </w:rPr>
  </w:style>
  <w:style w:type="character" w:customStyle="1" w:styleId="WW8NumSt5z0">
    <w:name w:val="WW8NumSt5z0"/>
    <w:rsid w:val="00EF5E10"/>
    <w:rPr>
      <w:rFonts w:ascii="Symbol" w:hAnsi="Symbol"/>
    </w:rPr>
  </w:style>
  <w:style w:type="character" w:customStyle="1" w:styleId="WW8NumSt7z0">
    <w:name w:val="WW8NumSt7z0"/>
    <w:rsid w:val="00EF5E10"/>
    <w:rPr>
      <w:rFonts w:ascii="Symbol" w:hAnsi="Symbol"/>
      <w:sz w:val="28"/>
    </w:rPr>
  </w:style>
  <w:style w:type="character" w:customStyle="1" w:styleId="WW8NumSt8z0">
    <w:name w:val="WW8NumSt8z0"/>
    <w:rsid w:val="00EF5E10"/>
    <w:rPr>
      <w:rFonts w:ascii="Symbol" w:hAnsi="Symbol"/>
    </w:rPr>
  </w:style>
  <w:style w:type="character" w:customStyle="1" w:styleId="WW8NumSt20z0">
    <w:name w:val="WW8NumSt20z0"/>
    <w:rsid w:val="00EF5E10"/>
    <w:rPr>
      <w:rFonts w:ascii="Symbol" w:hAnsi="Symbol" w:cs="Times New Roman"/>
    </w:rPr>
  </w:style>
  <w:style w:type="character" w:customStyle="1" w:styleId="WW8NumSt20z1">
    <w:name w:val="WW8NumSt20z1"/>
    <w:rsid w:val="00EF5E10"/>
    <w:rPr>
      <w:rFonts w:ascii="Courier New" w:hAnsi="Courier New"/>
    </w:rPr>
  </w:style>
  <w:style w:type="character" w:customStyle="1" w:styleId="WW8NumSt20z2">
    <w:name w:val="WW8NumSt20z2"/>
    <w:rsid w:val="00EF5E10"/>
    <w:rPr>
      <w:rFonts w:ascii="Wingdings" w:hAnsi="Wingdings"/>
    </w:rPr>
  </w:style>
  <w:style w:type="character" w:customStyle="1" w:styleId="WW8NumSt20z3">
    <w:name w:val="WW8NumSt20z3"/>
    <w:rsid w:val="00EF5E10"/>
    <w:rPr>
      <w:rFonts w:ascii="Symbol" w:hAnsi="Symbol"/>
    </w:rPr>
  </w:style>
  <w:style w:type="character" w:customStyle="1" w:styleId="WW8NumSt21z0">
    <w:name w:val="WW8NumSt21z0"/>
    <w:rsid w:val="00EF5E10"/>
    <w:rPr>
      <w:rFonts w:ascii="Symbol" w:hAnsi="Symbol" w:cs="Times New Roman"/>
    </w:rPr>
  </w:style>
  <w:style w:type="character" w:customStyle="1" w:styleId="WW8NumSt21z1">
    <w:name w:val="WW8NumSt21z1"/>
    <w:rsid w:val="00EF5E10"/>
    <w:rPr>
      <w:rFonts w:ascii="Courier New" w:hAnsi="Courier New" w:cs="Courier New"/>
    </w:rPr>
  </w:style>
  <w:style w:type="character" w:customStyle="1" w:styleId="WW8NumSt21z2">
    <w:name w:val="WW8NumSt21z2"/>
    <w:rsid w:val="00EF5E10"/>
    <w:rPr>
      <w:rFonts w:ascii="Wingdings" w:hAnsi="Wingdings" w:cs="Times New Roman"/>
    </w:rPr>
  </w:style>
  <w:style w:type="character" w:customStyle="1" w:styleId="WW8NumSt30z0">
    <w:name w:val="WW8NumSt30z0"/>
    <w:rsid w:val="00EF5E10"/>
    <w:rPr>
      <w:rFonts w:ascii="Times New Roman" w:hAnsi="Times New Roman"/>
      <w:b w:val="0"/>
      <w:i w:val="0"/>
      <w:sz w:val="28"/>
      <w:u w:val="none"/>
    </w:rPr>
  </w:style>
  <w:style w:type="character" w:customStyle="1" w:styleId="WW8NumSt31z0">
    <w:name w:val="WW8NumSt31z0"/>
    <w:rsid w:val="00EF5E10"/>
    <w:rPr>
      <w:rFonts w:ascii="Symbol" w:hAnsi="Symbol"/>
    </w:rPr>
  </w:style>
  <w:style w:type="character" w:customStyle="1" w:styleId="WW8NumSt33z0">
    <w:name w:val="WW8NumSt33z0"/>
    <w:rsid w:val="00EF5E10"/>
    <w:rPr>
      <w:rFonts w:ascii="Symbol" w:hAnsi="Symbol"/>
    </w:rPr>
  </w:style>
  <w:style w:type="character" w:styleId="PageNumber">
    <w:name w:val="page number"/>
    <w:basedOn w:val="DefaultParagraphFont"/>
    <w:rsid w:val="00EF5E10"/>
  </w:style>
  <w:style w:type="paragraph" w:customStyle="1" w:styleId="Heading">
    <w:name w:val="Heading"/>
    <w:basedOn w:val="Normal"/>
    <w:next w:val="BodyText"/>
    <w:rsid w:val="00EF5E10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EF5E10"/>
    <w:pPr>
      <w:pBdr>
        <w:top w:val="double" w:sz="16" w:space="1" w:color="000000"/>
        <w:left w:val="double" w:sz="16" w:space="1" w:color="000000"/>
        <w:bottom w:val="double" w:sz="16" w:space="1" w:color="000000"/>
        <w:right w:val="double" w:sz="16" w:space="1" w:color="000000"/>
      </w:pBd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F5E10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List">
    <w:name w:val="List"/>
    <w:basedOn w:val="BodyText"/>
    <w:rsid w:val="00EF5E10"/>
    <w:rPr>
      <w:rFonts w:cs="Tahoma"/>
    </w:rPr>
  </w:style>
  <w:style w:type="paragraph" w:customStyle="1" w:styleId="Index">
    <w:name w:val="Index"/>
    <w:basedOn w:val="Normal"/>
    <w:rsid w:val="00EF5E10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EF5E10"/>
    <w:pPr>
      <w:suppressAutoHyphens/>
      <w:overflowPunct w:val="0"/>
      <w:autoSpaceDE w:val="0"/>
      <w:spacing w:after="0" w:line="240" w:lineRule="auto"/>
      <w:ind w:left="5954" w:hanging="59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EF5E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BodyText2">
    <w:name w:val="WW-Body Text 2"/>
    <w:basedOn w:val="Normal"/>
    <w:rsid w:val="00EF5E1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BodyText21">
    <w:name w:val="WW-Body Text 21"/>
    <w:basedOn w:val="Normal"/>
    <w:rsid w:val="00EF5E10"/>
    <w:pPr>
      <w:suppressAutoHyphens/>
      <w:overflowPunct w:val="0"/>
      <w:autoSpaceDE w:val="0"/>
      <w:spacing w:after="0" w:line="240" w:lineRule="auto"/>
      <w:ind w:left="283" w:firstLine="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3">
    <w:name w:val="Body Text 3"/>
    <w:basedOn w:val="Normal"/>
    <w:link w:val="BodyText3Char"/>
    <w:rsid w:val="00EF5E1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EF5E1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customStyle="1" w:styleId="WW-BodyText212">
    <w:name w:val="WW-Body Text 212"/>
    <w:basedOn w:val="Normal"/>
    <w:rsid w:val="00EF5E10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BodyText2123">
    <w:name w:val="WW-Body Text 2123"/>
    <w:basedOn w:val="Normal"/>
    <w:rsid w:val="00EF5E1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FF"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EF5E1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F5E10"/>
    <w:rPr>
      <w:rFonts w:ascii="Times New Roman" w:eastAsia="Times New Roman" w:hAnsi="Times New Roman" w:cs="Times New Roman"/>
      <w:color w:val="0000FF"/>
      <w:sz w:val="28"/>
      <w:szCs w:val="28"/>
      <w:lang w:eastAsia="ar-SA"/>
    </w:rPr>
  </w:style>
  <w:style w:type="paragraph" w:styleId="BodyTextIndent2">
    <w:name w:val="Body Text Indent 2"/>
    <w:basedOn w:val="Normal"/>
    <w:link w:val="BodyTextIndent2Char"/>
    <w:rsid w:val="00EF5E10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F5E10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EF5E10"/>
    <w:pPr>
      <w:widowControl w:val="0"/>
      <w:suppressAutoHyphens/>
      <w:autoSpaceDE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EF5E10"/>
    <w:rPr>
      <w:rFonts w:ascii="Times New Roman" w:eastAsia="Times New Roman" w:hAnsi="Times New Roman" w:cs="Times New Roman"/>
      <w:color w:val="0000FF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EF5E10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Heading">
    <w:name w:val="Table Heading"/>
    <w:basedOn w:val="TableContents"/>
    <w:rsid w:val="00EF5E1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F5E10"/>
  </w:style>
  <w:style w:type="paragraph" w:customStyle="1" w:styleId="Style1">
    <w:name w:val="Style1"/>
    <w:basedOn w:val="Normal"/>
    <w:rsid w:val="00EF5E1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caps/>
      <w:color w:val="000000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rsid w:val="00EF5E10"/>
    <w:pPr>
      <w:suppressAutoHyphens/>
      <w:overflowPunct w:val="0"/>
      <w:autoSpaceDE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EF5E1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bodycopy">
    <w:name w:val="1 body copy"/>
    <w:basedOn w:val="Normal"/>
    <w:link w:val="1bodycopyChar"/>
    <w:qFormat/>
    <w:rsid w:val="00F06CCF"/>
    <w:pPr>
      <w:spacing w:after="120" w:line="240" w:lineRule="auto"/>
      <w:ind w:right="284"/>
    </w:pPr>
    <w:rPr>
      <w:rFonts w:ascii="Arial" w:eastAsia="MS Mincho" w:hAnsi="Arial" w:cs="Times New Roman"/>
      <w:szCs w:val="24"/>
      <w:lang w:val="en-US"/>
    </w:rPr>
  </w:style>
  <w:style w:type="paragraph" w:customStyle="1" w:styleId="3Bulletedcopypink">
    <w:name w:val="3 Bulleted copy pink &gt;"/>
    <w:basedOn w:val="1bodycopy"/>
    <w:qFormat/>
    <w:rsid w:val="00F06CCF"/>
    <w:pPr>
      <w:numPr>
        <w:numId w:val="1"/>
      </w:numPr>
      <w:tabs>
        <w:tab w:val="num" w:pos="360"/>
        <w:tab w:val="num" w:pos="432"/>
      </w:tabs>
      <w:ind w:left="0" w:firstLine="0"/>
    </w:pPr>
    <w:rPr>
      <w:rFonts w:cs="Arial"/>
      <w:szCs w:val="20"/>
    </w:rPr>
  </w:style>
  <w:style w:type="paragraph" w:customStyle="1" w:styleId="2Subheadblue">
    <w:name w:val="2 Subhead blue"/>
    <w:next w:val="1bodycopy"/>
    <w:qFormat/>
    <w:rsid w:val="00F06CCF"/>
    <w:pPr>
      <w:spacing w:before="360" w:after="120"/>
    </w:pPr>
    <w:rPr>
      <w:rFonts w:ascii="Arial" w:eastAsia="MS Mincho" w:hAnsi="Arial" w:cs="Arial"/>
      <w:b/>
      <w:color w:val="12263F"/>
      <w:sz w:val="32"/>
      <w:szCs w:val="32"/>
      <w:lang w:val="en-US"/>
    </w:rPr>
  </w:style>
  <w:style w:type="character" w:customStyle="1" w:styleId="1bodycopyChar">
    <w:name w:val="1 body copy Char"/>
    <w:link w:val="1bodycopy"/>
    <w:rsid w:val="00F06CCF"/>
    <w:rPr>
      <w:rFonts w:ascii="Arial" w:eastAsia="MS Mincho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ew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0651-91AD-4B94-BDDE-9AEE24C8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HANDBOOK &amp; CODE OF CONDUCT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HANDBOOK &amp; CODE OF CONDUCT</dc:title>
  <dc:subject>Full Governing Board</dc:subject>
  <dc:creator>J Murphy</dc:creator>
  <cp:keywords/>
  <dc:description/>
  <cp:lastModifiedBy>M Durkin</cp:lastModifiedBy>
  <cp:revision>2</cp:revision>
  <cp:lastPrinted>2023-11-21T15:43:00Z</cp:lastPrinted>
  <dcterms:created xsi:type="dcterms:W3CDTF">2023-11-23T15:34:00Z</dcterms:created>
  <dcterms:modified xsi:type="dcterms:W3CDTF">2023-11-23T15:34:00Z</dcterms:modified>
</cp:coreProperties>
</file>